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директора ООО «ЦЕНТР»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Валентина Николаевича, </w:t>
      </w:r>
      <w:r>
        <w:rPr>
          <w:rStyle w:val="cat-UserDefinedgrp-3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3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Таежная, д. 24, к. 1,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 ООО «ЦЕНТР»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ул. Таежная, д. 24, к. 1,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нарушении пункта 5 статьи 174 Налогового кодекса Российской Федерации, не представил в установленный законодательством о налогах и сборах срок, а именно: не позднее 24.00 часов 25.0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.2023 года налоговую декларацию по налогу на добавленную стоимость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eastAsia="Times New Roman" w:hAnsi="Times New Roman" w:cs="Times New Roman"/>
          <w:sz w:val="26"/>
          <w:szCs w:val="26"/>
        </w:rPr>
        <w:t>квартал 2023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86172404300099300002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года; реестрами внутренних почтовых отправлений, выпиской из ЕГРЮЛ,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4 пункта 1 статьи 23 Налогового кодекса Российской Федерации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пунктов 1, 6 статьи 80 Налогового кодекса Российской Федерации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5 статьи 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главой 21 названного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Налоговый период (в том числе для налогоплательщиков, исполняющих обязанности налоговых агентов) устанавливается как квартал (статья 163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7 статьи 6.1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15.5 КоАП РФ, нарушение установленных </w:t>
      </w:r>
      <w:r>
        <w:rPr>
          <w:rFonts w:ascii="Times New Roman" w:eastAsia="Times New Roman" w:hAnsi="Times New Roman" w:cs="Times New Roman"/>
          <w:sz w:val="26"/>
          <w:szCs w:val="26"/>
        </w:rPr>
        <w:t>законода-тельством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 юридического лица 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налоговую декларацию по налогу на добавленную стоимость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eastAsia="Times New Roman" w:hAnsi="Times New Roman" w:cs="Times New Roman"/>
          <w:sz w:val="26"/>
          <w:szCs w:val="26"/>
        </w:rPr>
        <w:t>квартал 2023 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ООО «ЦЕНТР»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Валентина Николаевича 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0412365400135003822415116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9">
    <w:name w:val="cat-UserDefined grp-35 rplc-9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PassportDatagrp-25rplc-15">
    <w:name w:val="cat-PassportData grp-25 rplc-15"/>
    <w:basedOn w:val="DefaultParagraphFont"/>
  </w:style>
  <w:style w:type="character" w:customStyle="1" w:styleId="cat-ExternalSystemDefinedgrp-34rplc-16">
    <w:name w:val="cat-ExternalSystemDefined grp-34 rplc-16"/>
    <w:basedOn w:val="DefaultParagraphFont"/>
  </w:style>
  <w:style w:type="character" w:customStyle="1" w:styleId="cat-ExternalSystemDefinedgrp-32rplc-17">
    <w:name w:val="cat-ExternalSystemDefined grp-32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" TargetMode="External" /><Relationship Id="rId6" Type="http://schemas.openxmlformats.org/officeDocument/2006/relationships/hyperlink" Target="garantF1://12025267.155" TargetMode="External" /><Relationship Id="rId7" Type="http://schemas.openxmlformats.org/officeDocument/2006/relationships/hyperlink" Target="http://www.consultant.ru/popular/koap/13_6.html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